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11DF6" w14:textId="77777777" w:rsidR="00A82444" w:rsidRDefault="004E5AA4" w:rsidP="004E5AA4">
      <w:pPr>
        <w:pStyle w:val="NoSpacing"/>
        <w:jc w:val="center"/>
        <w:rPr>
          <w:b/>
        </w:rPr>
      </w:pPr>
      <w:r>
        <w:rPr>
          <w:b/>
        </w:rPr>
        <w:t>Briefing Document for Government Members re UNGA TB Meeting September 2018</w:t>
      </w:r>
    </w:p>
    <w:p w14:paraId="2D574022" w14:textId="77777777" w:rsidR="004E5AA4" w:rsidRDefault="004E5AA4" w:rsidP="004E5AA4">
      <w:pPr>
        <w:pStyle w:val="NoSpacing"/>
        <w:jc w:val="center"/>
        <w:rPr>
          <w:b/>
        </w:rPr>
      </w:pPr>
    </w:p>
    <w:p w14:paraId="29478CF1" w14:textId="77777777" w:rsidR="00854FEB" w:rsidRDefault="00854FEB" w:rsidP="004E5AA4">
      <w:pPr>
        <w:pStyle w:val="NoSpacing"/>
        <w:jc w:val="center"/>
        <w:rPr>
          <w:b/>
        </w:rPr>
      </w:pPr>
    </w:p>
    <w:p w14:paraId="6AD451A7" w14:textId="7BD21F24" w:rsidR="00854FEB" w:rsidRDefault="00854FEB" w:rsidP="00854FEB">
      <w:pPr>
        <w:pStyle w:val="NoSpacing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 xml:space="preserve">The Importance of the United Nations General Assembly (UNGA) High Level Meeting on </w:t>
      </w:r>
      <w:r w:rsidR="004B51A8">
        <w:rPr>
          <w:rFonts w:cs="Helvetica"/>
          <w:b/>
          <w:shd w:val="clear" w:color="auto" w:fill="FFFFFF"/>
        </w:rPr>
        <w:t>Tuberculosis</w:t>
      </w:r>
      <w:r>
        <w:rPr>
          <w:rFonts w:cs="Helvetica"/>
          <w:b/>
          <w:shd w:val="clear" w:color="auto" w:fill="FFFFFF"/>
        </w:rPr>
        <w:t xml:space="preserve">, to be held in New York on </w:t>
      </w:r>
      <w:r w:rsidR="00045C52">
        <w:rPr>
          <w:rFonts w:cs="Helvetica"/>
          <w:b/>
          <w:shd w:val="clear" w:color="auto" w:fill="FFFFFF"/>
        </w:rPr>
        <w:t>26</w:t>
      </w:r>
      <w:r w:rsidRPr="00854FEB">
        <w:rPr>
          <w:rFonts w:cs="Helvetica"/>
          <w:b/>
          <w:shd w:val="clear" w:color="auto" w:fill="FFFFFF"/>
          <w:vertAlign w:val="superscript"/>
        </w:rPr>
        <w:t>th</w:t>
      </w:r>
      <w:r>
        <w:rPr>
          <w:rFonts w:cs="Helvetica"/>
          <w:b/>
          <w:shd w:val="clear" w:color="auto" w:fill="FFFFFF"/>
        </w:rPr>
        <w:t xml:space="preserve"> September 2018</w:t>
      </w:r>
    </w:p>
    <w:p w14:paraId="6E4D5BAA" w14:textId="77777777" w:rsidR="00854FEB" w:rsidRDefault="00854FEB" w:rsidP="00854FEB">
      <w:pPr>
        <w:pStyle w:val="NoSpacing"/>
        <w:rPr>
          <w:rFonts w:cs="Helvetica"/>
          <w:bCs/>
          <w:shd w:val="clear" w:color="auto" w:fill="FFFFFF"/>
        </w:rPr>
      </w:pPr>
      <w:r w:rsidRPr="00661872">
        <w:rPr>
          <w:rFonts w:cs="Helvetica"/>
          <w:shd w:val="clear" w:color="auto" w:fill="FFFFFF"/>
        </w:rPr>
        <w:t>The theme of the UNGA meeting is </w:t>
      </w:r>
      <w:r w:rsidRPr="00661872">
        <w:rPr>
          <w:rFonts w:cs="Helvetica"/>
          <w:bCs/>
          <w:shd w:val="clear" w:color="auto" w:fill="FFFFFF"/>
        </w:rPr>
        <w:t>“United to end tuberculosis: an urgent global response to a global epidemic”</w:t>
      </w:r>
      <w:r>
        <w:rPr>
          <w:rFonts w:cs="Helvetica"/>
          <w:bCs/>
          <w:shd w:val="clear" w:color="auto" w:fill="FFFFFF"/>
        </w:rPr>
        <w:t>.</w:t>
      </w:r>
    </w:p>
    <w:p w14:paraId="28C28D75" w14:textId="1F66CFEC" w:rsidR="00854FEB" w:rsidRDefault="00854FEB" w:rsidP="00854FEB">
      <w:pPr>
        <w:pStyle w:val="NoSpacing"/>
        <w:rPr>
          <w:rFonts w:cs="Helvetica"/>
          <w:shd w:val="clear" w:color="auto" w:fill="FFFFFF"/>
        </w:rPr>
      </w:pPr>
      <w:r w:rsidRPr="00661872">
        <w:rPr>
          <w:rFonts w:cs="Helvetica"/>
          <w:shd w:val="clear" w:color="auto" w:fill="FFFFFF"/>
        </w:rPr>
        <w:t xml:space="preserve">The UNGA meeting follows on from a successful Ministerial Conference on Ending TB in Moscow in November 2017, which resulted in high-level commitments from 120 country leaders to accelerate progress to end </w:t>
      </w:r>
      <w:r w:rsidR="004B51A8">
        <w:rPr>
          <w:rFonts w:cs="Helvetica"/>
          <w:shd w:val="clear" w:color="auto" w:fill="FFFFFF"/>
        </w:rPr>
        <w:t>tuberculosis (</w:t>
      </w:r>
      <w:r w:rsidRPr="00661872">
        <w:rPr>
          <w:rFonts w:cs="Helvetica"/>
          <w:shd w:val="clear" w:color="auto" w:fill="FFFFFF"/>
        </w:rPr>
        <w:t>TB</w:t>
      </w:r>
      <w:r w:rsidR="004B51A8">
        <w:rPr>
          <w:rFonts w:cs="Helvetica"/>
          <w:shd w:val="clear" w:color="auto" w:fill="FFFFFF"/>
        </w:rPr>
        <w:t>)</w:t>
      </w:r>
      <w:r w:rsidRPr="00661872">
        <w:rPr>
          <w:rFonts w:cs="Helvetica"/>
          <w:shd w:val="clear" w:color="auto" w:fill="FFFFFF"/>
        </w:rPr>
        <w:t xml:space="preserve">. </w:t>
      </w:r>
    </w:p>
    <w:p w14:paraId="38F6B040" w14:textId="77777777" w:rsidR="00854FEB" w:rsidRDefault="00854FEB" w:rsidP="004E5AA4">
      <w:pPr>
        <w:pStyle w:val="NoSpacing"/>
        <w:jc w:val="center"/>
        <w:rPr>
          <w:b/>
        </w:rPr>
      </w:pPr>
    </w:p>
    <w:p w14:paraId="51E43599" w14:textId="77777777" w:rsidR="00281B05" w:rsidRDefault="00281B05" w:rsidP="00281B05">
      <w:pPr>
        <w:pStyle w:val="NoSpacing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The Impact of TB</w:t>
      </w:r>
    </w:p>
    <w:p w14:paraId="3AE90F2A" w14:textId="261CAF2D" w:rsidR="00281B05" w:rsidRDefault="00281B05" w:rsidP="00281B05">
      <w:pPr>
        <w:pStyle w:val="NoSpacing"/>
        <w:rPr>
          <w:rFonts w:cs="Helvetica"/>
          <w:shd w:val="clear" w:color="auto" w:fill="FFFFFF"/>
        </w:rPr>
      </w:pPr>
      <w:r w:rsidRPr="00661872">
        <w:rPr>
          <w:rFonts w:cs="Helvetica"/>
          <w:shd w:val="clear" w:color="auto" w:fill="FFFFFF"/>
        </w:rPr>
        <w:t xml:space="preserve">TB causes </w:t>
      </w:r>
      <w:r w:rsidR="004E0759">
        <w:rPr>
          <w:rFonts w:cs="Helvetica"/>
          <w:shd w:val="clear" w:color="auto" w:fill="FFFFFF"/>
        </w:rPr>
        <w:t>more</w:t>
      </w:r>
      <w:r w:rsidRPr="00661872">
        <w:rPr>
          <w:rFonts w:cs="Helvetica"/>
          <w:shd w:val="clear" w:color="auto" w:fill="FFFFFF"/>
        </w:rPr>
        <w:t xml:space="preserve"> deaths worldwide </w:t>
      </w:r>
      <w:r w:rsidR="00854FEB">
        <w:rPr>
          <w:rFonts w:cs="Helvetica"/>
          <w:shd w:val="clear" w:color="auto" w:fill="FFFFFF"/>
        </w:rPr>
        <w:t>than</w:t>
      </w:r>
      <w:r w:rsidRPr="00661872">
        <w:rPr>
          <w:rFonts w:cs="Helvetica"/>
          <w:shd w:val="clear" w:color="auto" w:fill="FFFFFF"/>
        </w:rPr>
        <w:t xml:space="preserve"> any </w:t>
      </w:r>
      <w:r w:rsidR="004E0759">
        <w:rPr>
          <w:rFonts w:cs="Helvetica"/>
          <w:shd w:val="clear" w:color="auto" w:fill="FFFFFF"/>
        </w:rPr>
        <w:t xml:space="preserve">other </w:t>
      </w:r>
      <w:r w:rsidRPr="00661872">
        <w:rPr>
          <w:rFonts w:cs="Helvetica"/>
          <w:shd w:val="clear" w:color="auto" w:fill="FFFFFF"/>
        </w:rPr>
        <w:t xml:space="preserve">infectious disease, including malaria, HIV, Ebola and </w:t>
      </w:r>
      <w:proofErr w:type="spellStart"/>
      <w:r w:rsidR="004E0759">
        <w:rPr>
          <w:rFonts w:cs="Helvetica"/>
          <w:shd w:val="clear" w:color="auto" w:fill="FFFFFF"/>
        </w:rPr>
        <w:t>Z</w:t>
      </w:r>
      <w:r w:rsidRPr="00661872">
        <w:rPr>
          <w:rFonts w:cs="Helvetica"/>
          <w:shd w:val="clear" w:color="auto" w:fill="FFFFFF"/>
        </w:rPr>
        <w:t>ika</w:t>
      </w:r>
      <w:proofErr w:type="spellEnd"/>
      <w:r w:rsidRPr="00661872">
        <w:rPr>
          <w:rFonts w:cs="Helvetica"/>
          <w:shd w:val="clear" w:color="auto" w:fill="FFFFFF"/>
        </w:rPr>
        <w:t xml:space="preserve">. 1.7 million </w:t>
      </w:r>
      <w:proofErr w:type="gramStart"/>
      <w:r w:rsidRPr="00661872">
        <w:rPr>
          <w:rFonts w:cs="Helvetica"/>
          <w:shd w:val="clear" w:color="auto" w:fill="FFFFFF"/>
        </w:rPr>
        <w:t>people</w:t>
      </w:r>
      <w:proofErr w:type="gramEnd"/>
      <w:r w:rsidRPr="00661872">
        <w:rPr>
          <w:rFonts w:cs="Helvetica"/>
          <w:shd w:val="clear" w:color="auto" w:fill="FFFFFF"/>
        </w:rPr>
        <w:t xml:space="preserve"> die every year from TB</w:t>
      </w:r>
      <w:r>
        <w:rPr>
          <w:rFonts w:cs="Helvetica"/>
          <w:shd w:val="clear" w:color="auto" w:fill="FFFFFF"/>
        </w:rPr>
        <w:t xml:space="preserve"> </w:t>
      </w:r>
      <w:r w:rsidR="004E0759">
        <w:rPr>
          <w:rFonts w:cs="Helvetica"/>
          <w:shd w:val="clear" w:color="auto" w:fill="FFFFFF"/>
        </w:rPr>
        <w:t>–</w:t>
      </w:r>
      <w:r w:rsidR="00280587">
        <w:rPr>
          <w:rFonts w:cs="Helvetica"/>
          <w:shd w:val="clear" w:color="auto" w:fill="FFFFFF"/>
        </w:rPr>
        <w:t xml:space="preserve"> </w:t>
      </w:r>
      <w:r w:rsidR="004E0759">
        <w:rPr>
          <w:rFonts w:cs="Helvetica"/>
          <w:shd w:val="clear" w:color="auto" w:fill="FFFFFF"/>
        </w:rPr>
        <w:t xml:space="preserve">that’s more than </w:t>
      </w:r>
      <w:r w:rsidR="00280587">
        <w:rPr>
          <w:rFonts w:cs="Helvetica"/>
          <w:shd w:val="clear" w:color="auto" w:fill="FFFFFF"/>
        </w:rPr>
        <w:t>4</w:t>
      </w:r>
      <w:r>
        <w:rPr>
          <w:rFonts w:cs="Helvetica"/>
          <w:shd w:val="clear" w:color="auto" w:fill="FFFFFF"/>
        </w:rPr>
        <w:t xml:space="preserve">500 </w:t>
      </w:r>
      <w:r w:rsidR="004E0759">
        <w:rPr>
          <w:rFonts w:cs="Helvetica"/>
          <w:shd w:val="clear" w:color="auto" w:fill="FFFFFF"/>
        </w:rPr>
        <w:t xml:space="preserve">people </w:t>
      </w:r>
      <w:r w:rsidRPr="00281B05">
        <w:rPr>
          <w:rFonts w:cs="Helvetica"/>
          <w:shd w:val="clear" w:color="auto" w:fill="FFFFFF"/>
        </w:rPr>
        <w:t>every day</w:t>
      </w:r>
      <w:r w:rsidRPr="00661872">
        <w:rPr>
          <w:rFonts w:cs="Helvetica"/>
          <w:shd w:val="clear" w:color="auto" w:fill="FFFFFF"/>
        </w:rPr>
        <w:t xml:space="preserve">. </w:t>
      </w:r>
    </w:p>
    <w:p w14:paraId="19F79D45" w14:textId="264B3C33" w:rsidR="00281B05" w:rsidRDefault="00281B05" w:rsidP="00281B05">
      <w:pPr>
        <w:pStyle w:val="NoSpacing"/>
        <w:rPr>
          <w:rFonts w:cs="Helvetica"/>
          <w:shd w:val="clear" w:color="auto" w:fill="FFFFFF"/>
        </w:rPr>
      </w:pPr>
      <w:r w:rsidRPr="00661872">
        <w:rPr>
          <w:rFonts w:cs="Helvetica"/>
          <w:shd w:val="clear" w:color="auto" w:fill="FFFFFF"/>
        </w:rPr>
        <w:t>UN Sustainable Development Goal #3 aims to end the TB epidemic, with a global targ</w:t>
      </w:r>
      <w:r>
        <w:rPr>
          <w:rFonts w:cs="Helvetica"/>
          <w:shd w:val="clear" w:color="auto" w:fill="FFFFFF"/>
        </w:rPr>
        <w:t>et to eradicate TB by 20</w:t>
      </w:r>
      <w:r w:rsidR="00854FEB">
        <w:rPr>
          <w:rFonts w:cs="Helvetica"/>
          <w:shd w:val="clear" w:color="auto" w:fill="FFFFFF"/>
        </w:rPr>
        <w:t>3</w:t>
      </w:r>
      <w:r>
        <w:rPr>
          <w:rFonts w:cs="Helvetica"/>
          <w:shd w:val="clear" w:color="auto" w:fill="FFFFFF"/>
        </w:rPr>
        <w:t xml:space="preserve">0 – </w:t>
      </w:r>
      <w:r w:rsidR="004B51A8">
        <w:rPr>
          <w:rFonts w:cs="Helvetica"/>
          <w:shd w:val="clear" w:color="auto" w:fill="FFFFFF"/>
        </w:rPr>
        <w:t>currently</w:t>
      </w:r>
      <w:r w:rsidRPr="00661872">
        <w:rPr>
          <w:rFonts w:cs="Helvetica"/>
          <w:shd w:val="clear" w:color="auto" w:fill="FFFFFF"/>
        </w:rPr>
        <w:t xml:space="preserve"> we </w:t>
      </w:r>
      <w:r w:rsidR="004E0759">
        <w:rPr>
          <w:rFonts w:cs="Helvetica"/>
          <w:shd w:val="clear" w:color="auto" w:fill="FFFFFF"/>
        </w:rPr>
        <w:t>are</w:t>
      </w:r>
      <w:r w:rsidR="004E0759" w:rsidRPr="00661872">
        <w:rPr>
          <w:rFonts w:cs="Helvetica"/>
          <w:shd w:val="clear" w:color="auto" w:fill="FFFFFF"/>
        </w:rPr>
        <w:t xml:space="preserve"> </w:t>
      </w:r>
      <w:r w:rsidRPr="00661872">
        <w:rPr>
          <w:rFonts w:cs="Helvetica"/>
          <w:shd w:val="clear" w:color="auto" w:fill="FFFFFF"/>
        </w:rPr>
        <w:t xml:space="preserve">not </w:t>
      </w:r>
      <w:r w:rsidR="004E0759">
        <w:rPr>
          <w:rFonts w:cs="Helvetica"/>
          <w:shd w:val="clear" w:color="auto" w:fill="FFFFFF"/>
        </w:rPr>
        <w:t xml:space="preserve">on track to </w:t>
      </w:r>
      <w:r w:rsidRPr="00661872">
        <w:rPr>
          <w:rFonts w:cs="Helvetica"/>
          <w:shd w:val="clear" w:color="auto" w:fill="FFFFFF"/>
        </w:rPr>
        <w:t xml:space="preserve">meet this target. </w:t>
      </w:r>
    </w:p>
    <w:p w14:paraId="4B591FD4" w14:textId="64088B66" w:rsidR="00281B05" w:rsidRPr="009538CF" w:rsidRDefault="00281B05" w:rsidP="00281B05">
      <w:pPr>
        <w:pStyle w:val="NoSpacing"/>
        <w:rPr>
          <w:rFonts w:cs="Helvetica"/>
          <w:highlight w:val="cyan"/>
          <w:shd w:val="clear" w:color="auto" w:fill="FFFFFF"/>
        </w:rPr>
      </w:pPr>
      <w:r w:rsidRPr="00281B05">
        <w:rPr>
          <w:rFonts w:cs="Helvetica"/>
          <w:i/>
          <w:highlight w:val="yellow"/>
          <w:shd w:val="clear" w:color="auto" w:fill="FFFFFF"/>
        </w:rPr>
        <w:t>[Insert info relevant to your country]</w:t>
      </w:r>
      <w:r>
        <w:rPr>
          <w:rFonts w:cs="Helvetica"/>
          <w:shd w:val="clear" w:color="auto" w:fill="FFFFFF"/>
        </w:rPr>
        <w:t xml:space="preserve"> </w:t>
      </w:r>
      <w:r w:rsidR="009402CD" w:rsidRPr="009538CF">
        <w:rPr>
          <w:rFonts w:cs="Helvetica"/>
          <w:highlight w:val="cyan"/>
          <w:shd w:val="clear" w:color="auto" w:fill="FFFFFF"/>
        </w:rPr>
        <w:t xml:space="preserve">e.g. </w:t>
      </w:r>
      <w:r w:rsidRPr="009538CF">
        <w:rPr>
          <w:rFonts w:cs="Helvetica"/>
          <w:highlight w:val="cyan"/>
          <w:shd w:val="clear" w:color="auto" w:fill="FFFFFF"/>
        </w:rPr>
        <w:t xml:space="preserve">In the UK there are approximately 6000 new cases of TB every year. TB is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linked </w:t>
      </w:r>
      <w:r w:rsidRPr="009538CF">
        <w:rPr>
          <w:rFonts w:cs="Helvetica"/>
          <w:highlight w:val="cyan"/>
          <w:shd w:val="clear" w:color="auto" w:fill="FFFFFF"/>
        </w:rPr>
        <w:t xml:space="preserve">to poverty, and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there are </w:t>
      </w:r>
      <w:r w:rsidRPr="009538CF">
        <w:rPr>
          <w:rFonts w:cs="Helvetica"/>
          <w:highlight w:val="cyan"/>
          <w:shd w:val="clear" w:color="auto" w:fill="FFFFFF"/>
        </w:rPr>
        <w:t xml:space="preserve">parts of London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that </w:t>
      </w:r>
      <w:r w:rsidRPr="009538CF">
        <w:rPr>
          <w:rFonts w:cs="Helvetica"/>
          <w:highlight w:val="cyan"/>
          <w:shd w:val="clear" w:color="auto" w:fill="FFFFFF"/>
        </w:rPr>
        <w:t xml:space="preserve">have higher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rates of </w:t>
      </w:r>
      <w:r w:rsidRPr="009538CF">
        <w:rPr>
          <w:rFonts w:cs="Helvetica"/>
          <w:highlight w:val="cyan"/>
          <w:shd w:val="clear" w:color="auto" w:fill="FFFFFF"/>
        </w:rPr>
        <w:t>TB than many developing countries.</w:t>
      </w:r>
    </w:p>
    <w:p w14:paraId="3526F7F6" w14:textId="344E0526" w:rsidR="009402CD" w:rsidRDefault="00281B05" w:rsidP="00281B05">
      <w:pPr>
        <w:pStyle w:val="NoSpacing"/>
        <w:rPr>
          <w:rFonts w:cs="Helvetica"/>
          <w:shd w:val="clear" w:color="auto" w:fill="FFFFFF"/>
        </w:rPr>
      </w:pPr>
      <w:r w:rsidRPr="009538CF">
        <w:rPr>
          <w:rFonts w:cs="Helvetica"/>
          <w:highlight w:val="cyan"/>
          <w:shd w:val="clear" w:color="auto" w:fill="FFFFFF"/>
        </w:rPr>
        <w:t xml:space="preserve">Highly antibiotic resistant strains of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the </w:t>
      </w:r>
      <w:r w:rsidR="00854FEB" w:rsidRPr="009538CF">
        <w:rPr>
          <w:rFonts w:cs="Helvetica"/>
          <w:highlight w:val="cyan"/>
          <w:shd w:val="clear" w:color="auto" w:fill="FFFFFF"/>
        </w:rPr>
        <w:t xml:space="preserve">bacteria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that </w:t>
      </w:r>
      <w:proofErr w:type="gramStart"/>
      <w:r w:rsidR="004E0759" w:rsidRPr="009538CF">
        <w:rPr>
          <w:rFonts w:cs="Helvetica"/>
          <w:highlight w:val="cyan"/>
          <w:shd w:val="clear" w:color="auto" w:fill="FFFFFF"/>
        </w:rPr>
        <w:t>causes</w:t>
      </w:r>
      <w:proofErr w:type="gramEnd"/>
      <w:r w:rsidR="004E0759" w:rsidRPr="009538CF">
        <w:rPr>
          <w:rFonts w:cs="Helvetica"/>
          <w:highlight w:val="cyan"/>
          <w:shd w:val="clear" w:color="auto" w:fill="FFFFFF"/>
        </w:rPr>
        <w:t xml:space="preserve"> </w:t>
      </w:r>
      <w:r w:rsidRPr="009538CF">
        <w:rPr>
          <w:rFonts w:cs="Helvetica"/>
          <w:highlight w:val="cyan"/>
          <w:shd w:val="clear" w:color="auto" w:fill="FFFFFF"/>
        </w:rPr>
        <w:t>TB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, </w:t>
      </w:r>
      <w:r w:rsidR="004E0759" w:rsidRPr="009538CF">
        <w:rPr>
          <w:rFonts w:cs="Helvetica"/>
          <w:i/>
          <w:highlight w:val="cyan"/>
          <w:shd w:val="clear" w:color="auto" w:fill="FFFFFF"/>
        </w:rPr>
        <w:t>Mycobacterium tuberculosis</w:t>
      </w:r>
      <w:r w:rsidR="004E0759" w:rsidRPr="009538CF">
        <w:rPr>
          <w:rFonts w:cs="Helvetica"/>
          <w:highlight w:val="cyan"/>
          <w:shd w:val="clear" w:color="auto" w:fill="FFFFFF"/>
        </w:rPr>
        <w:t>,</w:t>
      </w:r>
      <w:r w:rsidRPr="009538CF">
        <w:rPr>
          <w:rFonts w:cs="Helvetica"/>
          <w:highlight w:val="cyan"/>
          <w:shd w:val="clear" w:color="auto" w:fill="FFFFFF"/>
        </w:rPr>
        <w:t xml:space="preserve"> are now found in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many European countries. </w:t>
      </w:r>
      <w:proofErr w:type="gramStart"/>
      <w:r w:rsidR="004E0759" w:rsidRPr="009538CF">
        <w:rPr>
          <w:rFonts w:cs="Helvetica"/>
          <w:highlight w:val="cyan"/>
          <w:shd w:val="clear" w:color="auto" w:fill="FFFFFF"/>
        </w:rPr>
        <w:t>These strains, which WHO has</w:t>
      </w:r>
      <w:proofErr w:type="gramEnd"/>
      <w:r w:rsidR="004E0759" w:rsidRPr="009538CF">
        <w:rPr>
          <w:rFonts w:cs="Helvetica"/>
          <w:highlight w:val="cyan"/>
          <w:shd w:val="clear" w:color="auto" w:fill="FFFFFF"/>
        </w:rPr>
        <w:t xml:space="preserve"> described as ‘virtually untreatable’, </w:t>
      </w:r>
      <w:r w:rsidR="00280587" w:rsidRPr="009538CF">
        <w:rPr>
          <w:rFonts w:cs="Helvetica"/>
          <w:highlight w:val="cyan"/>
          <w:shd w:val="clear" w:color="auto" w:fill="FFFFFF"/>
        </w:rPr>
        <w:t xml:space="preserve">pose a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significant </w:t>
      </w:r>
      <w:r w:rsidR="00280587" w:rsidRPr="009538CF">
        <w:rPr>
          <w:rFonts w:cs="Helvetica"/>
          <w:highlight w:val="cyan"/>
          <w:shd w:val="clear" w:color="auto" w:fill="FFFFFF"/>
        </w:rPr>
        <w:t>threat to Europe and the UK</w:t>
      </w:r>
      <w:r w:rsidRPr="009538CF">
        <w:rPr>
          <w:rFonts w:cs="Helvetica"/>
          <w:highlight w:val="cyan"/>
          <w:shd w:val="clear" w:color="auto" w:fill="FFFFFF"/>
        </w:rPr>
        <w:t xml:space="preserve">.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The treatment of drug sensitive TB takes a minimum of </w:t>
      </w:r>
      <w:r w:rsidRPr="009538CF">
        <w:rPr>
          <w:rFonts w:cs="Helvetica"/>
          <w:highlight w:val="cyan"/>
          <w:shd w:val="clear" w:color="auto" w:fill="FFFFFF"/>
        </w:rPr>
        <w:t xml:space="preserve"> six months; highly resistant strains require 2 years’ of 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treatment, with </w:t>
      </w:r>
      <w:r w:rsidRPr="009538CF">
        <w:rPr>
          <w:rFonts w:cs="Helvetica"/>
          <w:highlight w:val="cyan"/>
          <w:shd w:val="clear" w:color="auto" w:fill="FFFFFF"/>
        </w:rPr>
        <w:t xml:space="preserve"> significant side effects f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rom all these drugs. </w:t>
      </w:r>
      <w:r w:rsidR="004B51A8" w:rsidRPr="009538CF">
        <w:rPr>
          <w:rFonts w:cs="Helvetica"/>
          <w:highlight w:val="cyan"/>
          <w:shd w:val="clear" w:color="auto" w:fill="FFFFFF"/>
        </w:rPr>
        <w:t>Nine of the 30 countries with the highest rates of multidrug resistant TB are in Europe. If multidrug resistant TB were to establish a foothold in the UK it would place</w:t>
      </w:r>
      <w:r w:rsidR="004E0759" w:rsidRPr="009538CF">
        <w:rPr>
          <w:rFonts w:cs="Helvetica"/>
          <w:highlight w:val="cyan"/>
          <w:shd w:val="clear" w:color="auto" w:fill="FFFFFF"/>
        </w:rPr>
        <w:t xml:space="preserve"> </w:t>
      </w:r>
      <w:r w:rsidRPr="009538CF">
        <w:rPr>
          <w:rFonts w:cs="Helvetica"/>
          <w:highlight w:val="cyan"/>
          <w:shd w:val="clear" w:color="auto" w:fill="FFFFFF"/>
        </w:rPr>
        <w:t xml:space="preserve">a </w:t>
      </w:r>
      <w:r w:rsidR="004B51A8" w:rsidRPr="009538CF">
        <w:rPr>
          <w:rFonts w:cs="Helvetica"/>
          <w:highlight w:val="cyan"/>
          <w:shd w:val="clear" w:color="auto" w:fill="FFFFFF"/>
        </w:rPr>
        <w:t>substantial</w:t>
      </w:r>
      <w:r w:rsidRPr="009538CF">
        <w:rPr>
          <w:rFonts w:cs="Helvetica"/>
          <w:highlight w:val="cyan"/>
          <w:shd w:val="clear" w:color="auto" w:fill="FFFFFF"/>
        </w:rPr>
        <w:t xml:space="preserve"> strain on the NHS.</w:t>
      </w:r>
      <w:r w:rsidR="006312CD">
        <w:rPr>
          <w:rFonts w:cs="Helvetica"/>
          <w:shd w:val="clear" w:color="auto" w:fill="FFFFFF"/>
        </w:rPr>
        <w:t xml:space="preserve"> </w:t>
      </w:r>
    </w:p>
    <w:p w14:paraId="78D428B1" w14:textId="1C5A5BED" w:rsidR="006312CD" w:rsidRDefault="006312CD" w:rsidP="006312CD">
      <w:pPr>
        <w:pStyle w:val="NoSpacing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I</w:t>
      </w:r>
      <w:r w:rsidRPr="00661872">
        <w:rPr>
          <w:rFonts w:cs="Helvetica"/>
          <w:shd w:val="clear" w:color="auto" w:fill="FFFFFF"/>
        </w:rPr>
        <w:t xml:space="preserve">n the last 2 centuries TB has killed more people than any other </w:t>
      </w:r>
      <w:r w:rsidR="004E0759">
        <w:rPr>
          <w:rFonts w:cs="Helvetica"/>
          <w:shd w:val="clear" w:color="auto" w:fill="FFFFFF"/>
        </w:rPr>
        <w:t>infectious disease</w:t>
      </w:r>
      <w:r w:rsidRPr="00661872">
        <w:rPr>
          <w:rFonts w:cs="Helvetica"/>
          <w:shd w:val="clear" w:color="auto" w:fill="FFFFFF"/>
        </w:rPr>
        <w:t xml:space="preserve">, and yet </w:t>
      </w:r>
      <w:r w:rsidR="004E0759">
        <w:rPr>
          <w:rFonts w:cs="Helvetica"/>
          <w:shd w:val="clear" w:color="auto" w:fill="FFFFFF"/>
        </w:rPr>
        <w:t>funding for TB R&amp;D has been just</w:t>
      </w:r>
      <w:r w:rsidRPr="00661872">
        <w:rPr>
          <w:rFonts w:cs="Helvetica"/>
          <w:shd w:val="clear" w:color="auto" w:fill="FFFFFF"/>
        </w:rPr>
        <w:t xml:space="preserve"> 3.4% of total dev</w:t>
      </w:r>
      <w:r>
        <w:rPr>
          <w:rFonts w:cs="Helvetica"/>
          <w:shd w:val="clear" w:color="auto" w:fill="FFFFFF"/>
        </w:rPr>
        <w:t>elopment assistance for health</w:t>
      </w:r>
      <w:r w:rsidR="004E0759">
        <w:rPr>
          <w:rFonts w:cs="Helvetica"/>
          <w:shd w:val="clear" w:color="auto" w:fill="FFFFFF"/>
        </w:rPr>
        <w:t>. This compares with funding for</w:t>
      </w:r>
      <w:r w:rsidR="00854FEB">
        <w:rPr>
          <w:rFonts w:cs="Helvetica"/>
          <w:shd w:val="clear" w:color="auto" w:fill="FFFFFF"/>
        </w:rPr>
        <w:t xml:space="preserve"> </w:t>
      </w:r>
      <w:r w:rsidRPr="00661872">
        <w:rPr>
          <w:rFonts w:cs="Helvetica"/>
          <w:shd w:val="clear" w:color="auto" w:fill="FFFFFF"/>
        </w:rPr>
        <w:t>HIV</w:t>
      </w:r>
      <w:r w:rsidR="004E0759">
        <w:rPr>
          <w:rFonts w:cs="Helvetica"/>
          <w:shd w:val="clear" w:color="auto" w:fill="FFFFFF"/>
        </w:rPr>
        <w:t>, which was</w:t>
      </w:r>
      <w:r w:rsidRPr="00661872">
        <w:rPr>
          <w:rFonts w:cs="Helvetica"/>
          <w:shd w:val="clear" w:color="auto" w:fill="FFFFFF"/>
        </w:rPr>
        <w:t xml:space="preserve"> 29% in 2015</w:t>
      </w:r>
      <w:r>
        <w:rPr>
          <w:rFonts w:cs="Helvetica"/>
          <w:shd w:val="clear" w:color="auto" w:fill="FFFFFF"/>
        </w:rPr>
        <w:t>.</w:t>
      </w:r>
    </w:p>
    <w:p w14:paraId="58487100" w14:textId="77777777" w:rsidR="00F11318" w:rsidRDefault="00F11318" w:rsidP="00F11318">
      <w:pPr>
        <w:pStyle w:val="NoSpacing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It is estimated that </w:t>
      </w:r>
      <w:r w:rsidRPr="00661872">
        <w:rPr>
          <w:rFonts w:cs="Helvetica"/>
          <w:shd w:val="clear" w:color="auto" w:fill="FFFFFF"/>
        </w:rPr>
        <w:t xml:space="preserve">bold actions </w:t>
      </w:r>
      <w:r>
        <w:rPr>
          <w:rFonts w:cs="Helvetica"/>
          <w:shd w:val="clear" w:color="auto" w:fill="FFFFFF"/>
        </w:rPr>
        <w:t xml:space="preserve">against TB in </w:t>
      </w:r>
      <w:r w:rsidRPr="009538CF">
        <w:rPr>
          <w:rFonts w:cs="Helvetica"/>
          <w:highlight w:val="yellow"/>
          <w:shd w:val="clear" w:color="auto" w:fill="FFFFFF"/>
        </w:rPr>
        <w:t>Europe</w:t>
      </w:r>
      <w:bookmarkStart w:id="0" w:name="_GoBack"/>
      <w:bookmarkEnd w:id="0"/>
      <w:r>
        <w:rPr>
          <w:rFonts w:cs="Helvetica"/>
          <w:shd w:val="clear" w:color="auto" w:fill="FFFFFF"/>
        </w:rPr>
        <w:t xml:space="preserve"> would</w:t>
      </w:r>
      <w:r w:rsidRPr="00661872">
        <w:rPr>
          <w:rFonts w:cs="Helvetica"/>
          <w:shd w:val="clear" w:color="auto" w:fill="FFFFFF"/>
        </w:rPr>
        <w:t xml:space="preserve"> save over 3 million lives</w:t>
      </w:r>
      <w:r>
        <w:rPr>
          <w:rFonts w:cs="Helvetica"/>
          <w:shd w:val="clear" w:color="auto" w:fill="FFFFFF"/>
        </w:rPr>
        <w:t xml:space="preserve"> and US$48 billion in 5 years.</w:t>
      </w:r>
    </w:p>
    <w:p w14:paraId="2BE8FA4D" w14:textId="2BCD2350" w:rsidR="00281B05" w:rsidRDefault="00045C52" w:rsidP="00281B05">
      <w:pPr>
        <w:pStyle w:val="NoSpacing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The World’s Leaders</w:t>
      </w:r>
      <w:r w:rsidR="00281B05" w:rsidRPr="00661872">
        <w:rPr>
          <w:rFonts w:cs="Helvetica"/>
          <w:shd w:val="clear" w:color="auto" w:fill="FFFFFF"/>
        </w:rPr>
        <w:t xml:space="preserve"> need to unite to ensure the</w:t>
      </w:r>
      <w:r w:rsidR="009402CD">
        <w:rPr>
          <w:rFonts w:cs="Helvetica"/>
          <w:shd w:val="clear" w:color="auto" w:fill="FFFFFF"/>
        </w:rPr>
        <w:t xml:space="preserve"> global</w:t>
      </w:r>
      <w:r w:rsidR="00281B05" w:rsidRPr="00661872">
        <w:rPr>
          <w:rFonts w:cs="Helvetica"/>
          <w:shd w:val="clear" w:color="auto" w:fill="FFFFFF"/>
        </w:rPr>
        <w:t xml:space="preserve"> targets are met and millions of lives </w:t>
      </w:r>
      <w:r w:rsidR="00F11318">
        <w:rPr>
          <w:rFonts w:cs="Helvetica"/>
          <w:shd w:val="clear" w:color="auto" w:fill="FFFFFF"/>
        </w:rPr>
        <w:t xml:space="preserve">worldwide </w:t>
      </w:r>
      <w:r w:rsidR="00281B05" w:rsidRPr="00661872">
        <w:rPr>
          <w:rFonts w:cs="Helvetica"/>
          <w:shd w:val="clear" w:color="auto" w:fill="FFFFFF"/>
        </w:rPr>
        <w:t>are saved.</w:t>
      </w:r>
    </w:p>
    <w:p w14:paraId="23D73404" w14:textId="77777777" w:rsidR="00281B05" w:rsidRDefault="00281B05" w:rsidP="00281B05">
      <w:pPr>
        <w:pStyle w:val="NoSpacing"/>
        <w:rPr>
          <w:rFonts w:cs="Helvetica"/>
          <w:shd w:val="clear" w:color="auto" w:fill="FFFFFF"/>
        </w:rPr>
      </w:pPr>
    </w:p>
    <w:p w14:paraId="32B125CC" w14:textId="19AF0806" w:rsidR="00281B05" w:rsidRDefault="00045C52" w:rsidP="00281B05">
      <w:pPr>
        <w:pStyle w:val="NoSpacing"/>
        <w:rPr>
          <w:rFonts w:cs="Helvetica"/>
          <w:b/>
          <w:bCs/>
          <w:shd w:val="clear" w:color="auto" w:fill="FFFFFF"/>
        </w:rPr>
      </w:pPr>
      <w:r>
        <w:rPr>
          <w:rFonts w:cs="Helvetica"/>
          <w:b/>
          <w:bCs/>
          <w:shd w:val="clear" w:color="auto" w:fill="FFFFFF"/>
        </w:rPr>
        <w:t xml:space="preserve">Call </w:t>
      </w:r>
      <w:proofErr w:type="gramStart"/>
      <w:r>
        <w:rPr>
          <w:rFonts w:cs="Helvetica"/>
          <w:b/>
          <w:bCs/>
          <w:shd w:val="clear" w:color="auto" w:fill="FFFFFF"/>
        </w:rPr>
        <w:t>To</w:t>
      </w:r>
      <w:proofErr w:type="gramEnd"/>
      <w:r>
        <w:rPr>
          <w:rFonts w:cs="Helvetica"/>
          <w:b/>
          <w:bCs/>
          <w:shd w:val="clear" w:color="auto" w:fill="FFFFFF"/>
        </w:rPr>
        <w:t xml:space="preserve"> Action</w:t>
      </w:r>
    </w:p>
    <w:p w14:paraId="410C2096" w14:textId="0812E51B" w:rsidR="00045C52" w:rsidRDefault="00045C52" w:rsidP="00045C52">
      <w:pPr>
        <w:pStyle w:val="NoSpacing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The Global Community</w:t>
      </w:r>
      <w:r w:rsidRPr="00661872">
        <w:rPr>
          <w:rFonts w:cs="Helvetica"/>
          <w:shd w:val="clear" w:color="auto" w:fill="FFFFFF"/>
        </w:rPr>
        <w:t xml:space="preserve"> need</w:t>
      </w:r>
      <w:r>
        <w:rPr>
          <w:rFonts w:cs="Helvetica"/>
          <w:shd w:val="clear" w:color="auto" w:fill="FFFFFF"/>
        </w:rPr>
        <w:t xml:space="preserve">s the UNGA High Level Meeting on TB </w:t>
      </w:r>
      <w:r w:rsidRPr="00661872">
        <w:rPr>
          <w:rFonts w:cs="Helvetica"/>
          <w:shd w:val="clear" w:color="auto" w:fill="FFFFFF"/>
        </w:rPr>
        <w:t xml:space="preserve">to be taken </w:t>
      </w:r>
      <w:proofErr w:type="gramStart"/>
      <w:r w:rsidRPr="00661872">
        <w:rPr>
          <w:rFonts w:cs="Helvetica"/>
          <w:shd w:val="clear" w:color="auto" w:fill="FFFFFF"/>
        </w:rPr>
        <w:t>seriously,</w:t>
      </w:r>
      <w:proofErr w:type="gramEnd"/>
      <w:r w:rsidRPr="00661872">
        <w:rPr>
          <w:rFonts w:cs="Helvetica"/>
          <w:shd w:val="clear" w:color="auto" w:fill="FFFFFF"/>
        </w:rPr>
        <w:t xml:space="preserve"> and to lead to </w:t>
      </w:r>
      <w:r>
        <w:rPr>
          <w:rFonts w:cs="Helvetica"/>
          <w:shd w:val="clear" w:color="auto" w:fill="FFFFFF"/>
        </w:rPr>
        <w:t xml:space="preserve">increased funding to allow us to develop the tools urgently needed to control the TB epidemic. </w:t>
      </w:r>
      <w:r w:rsidRPr="00661872">
        <w:rPr>
          <w:rFonts w:cs="Helvetica"/>
          <w:shd w:val="clear" w:color="auto" w:fill="FFFFFF"/>
        </w:rPr>
        <w:t xml:space="preserve">Better diagnostics, new drugs, and </w:t>
      </w:r>
      <w:r>
        <w:rPr>
          <w:rFonts w:cs="Helvetica"/>
          <w:shd w:val="clear" w:color="auto" w:fill="FFFFFF"/>
        </w:rPr>
        <w:t xml:space="preserve">the development of a more effective vaccine </w:t>
      </w:r>
      <w:r w:rsidRPr="00661872">
        <w:rPr>
          <w:rFonts w:cs="Helvetica"/>
          <w:shd w:val="clear" w:color="auto" w:fill="FFFFFF"/>
        </w:rPr>
        <w:t xml:space="preserve">are all urgently </w:t>
      </w:r>
      <w:r>
        <w:rPr>
          <w:rFonts w:cs="Helvetica"/>
          <w:shd w:val="clear" w:color="auto" w:fill="FFFFFF"/>
        </w:rPr>
        <w:t>required.</w:t>
      </w:r>
      <w:r w:rsidRPr="00661872">
        <w:rPr>
          <w:rFonts w:cs="Helvetica"/>
          <w:shd w:val="clear" w:color="auto" w:fill="FFFFFF"/>
        </w:rPr>
        <w:t xml:space="preserve"> </w:t>
      </w:r>
    </w:p>
    <w:p w14:paraId="094AE7E6" w14:textId="77777777" w:rsidR="00045C52" w:rsidRPr="00661872" w:rsidRDefault="00045C52" w:rsidP="00045C52">
      <w:pPr>
        <w:pStyle w:val="NoSpacing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To demonstrate the importance of the global TB epidemic to </w:t>
      </w:r>
      <w:r w:rsidRPr="009538CF">
        <w:rPr>
          <w:rFonts w:cs="Helvetica"/>
          <w:i/>
          <w:highlight w:val="yellow"/>
          <w:shd w:val="clear" w:color="auto" w:fill="FFFFFF"/>
        </w:rPr>
        <w:t>[insert your country]</w:t>
      </w:r>
      <w:r>
        <w:rPr>
          <w:rFonts w:cs="Helvetica"/>
          <w:shd w:val="clear" w:color="auto" w:fill="FFFFFF"/>
        </w:rPr>
        <w:t xml:space="preserve"> we request </w:t>
      </w:r>
      <w:r w:rsidRPr="009538CF">
        <w:rPr>
          <w:rFonts w:cs="Helvetica"/>
          <w:i/>
          <w:highlight w:val="yellow"/>
          <w:shd w:val="clear" w:color="auto" w:fill="FFFFFF"/>
        </w:rPr>
        <w:t>[insert Country Leader name]</w:t>
      </w:r>
      <w:r>
        <w:rPr>
          <w:rFonts w:cs="Helvetica"/>
          <w:shd w:val="clear" w:color="auto" w:fill="FFFFFF"/>
        </w:rPr>
        <w:t xml:space="preserve"> attend the UNGA meeting in person </w:t>
      </w:r>
      <w:r w:rsidRPr="00661872">
        <w:rPr>
          <w:rFonts w:cs="Helvetica"/>
          <w:shd w:val="clear" w:color="auto" w:fill="FFFFFF"/>
        </w:rPr>
        <w:t>to secure</w:t>
      </w:r>
      <w:r>
        <w:rPr>
          <w:rFonts w:cs="Helvetica"/>
          <w:shd w:val="clear" w:color="auto" w:fill="FFFFFF"/>
        </w:rPr>
        <w:t xml:space="preserve"> a</w:t>
      </w:r>
      <w:r w:rsidRPr="00661872">
        <w:rPr>
          <w:rFonts w:cs="Helvetica"/>
          <w:shd w:val="clear" w:color="auto" w:fill="FFFFFF"/>
        </w:rPr>
        <w:t xml:space="preserve"> commitment against TB at the highest level</w:t>
      </w:r>
      <w:r>
        <w:rPr>
          <w:rFonts w:cs="Helvetica"/>
          <w:shd w:val="clear" w:color="auto" w:fill="FFFFFF"/>
        </w:rPr>
        <w:t xml:space="preserve">. </w:t>
      </w:r>
    </w:p>
    <w:p w14:paraId="2C59965B" w14:textId="77777777" w:rsidR="00045C52" w:rsidRPr="00045C52" w:rsidRDefault="00045C52" w:rsidP="00281B05">
      <w:pPr>
        <w:pStyle w:val="NoSpacing"/>
        <w:rPr>
          <w:rFonts w:cs="Helvetica"/>
          <w:bCs/>
          <w:shd w:val="clear" w:color="auto" w:fill="FFFFFF"/>
        </w:rPr>
      </w:pPr>
    </w:p>
    <w:p w14:paraId="5103DB13" w14:textId="77777777" w:rsidR="00281B05" w:rsidRPr="00281B05" w:rsidRDefault="00281B05" w:rsidP="00281B05">
      <w:pPr>
        <w:pStyle w:val="NoSpacing"/>
        <w:rPr>
          <w:rFonts w:cs="Helvetica"/>
          <w:b/>
          <w:shd w:val="clear" w:color="auto" w:fill="FFFFFF"/>
        </w:rPr>
      </w:pPr>
    </w:p>
    <w:p w14:paraId="1BF84B2F" w14:textId="77777777" w:rsidR="004E5AA4" w:rsidRPr="004E5AA4" w:rsidRDefault="004E5AA4" w:rsidP="004E5AA4">
      <w:pPr>
        <w:pStyle w:val="NoSpacing"/>
      </w:pPr>
    </w:p>
    <w:sectPr w:rsidR="004E5AA4" w:rsidRPr="004E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686744" w15:done="0"/>
  <w15:commentEx w15:paraId="004E67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McShane">
    <w15:presenceInfo w15:providerId="None" w15:userId="Helen McSh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D"/>
    <w:rsid w:val="00045C52"/>
    <w:rsid w:val="00280587"/>
    <w:rsid w:val="00281B05"/>
    <w:rsid w:val="00283333"/>
    <w:rsid w:val="002D086E"/>
    <w:rsid w:val="0038153E"/>
    <w:rsid w:val="00475D1F"/>
    <w:rsid w:val="004B51A8"/>
    <w:rsid w:val="004E0759"/>
    <w:rsid w:val="004E5AA4"/>
    <w:rsid w:val="006312CD"/>
    <w:rsid w:val="00854FEB"/>
    <w:rsid w:val="009402CD"/>
    <w:rsid w:val="009538CF"/>
    <w:rsid w:val="0099281D"/>
    <w:rsid w:val="00997A09"/>
    <w:rsid w:val="00BA5317"/>
    <w:rsid w:val="00D6767A"/>
    <w:rsid w:val="00ED7337"/>
    <w:rsid w:val="00F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A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7</cp:revision>
  <dcterms:created xsi:type="dcterms:W3CDTF">2018-04-25T12:06:00Z</dcterms:created>
  <dcterms:modified xsi:type="dcterms:W3CDTF">2018-04-26T08:31:00Z</dcterms:modified>
</cp:coreProperties>
</file>